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651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0069-01-2024-001797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Золотарева Андрея Юрьевича,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Золотарев А.Ю.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Золотарев А.Ю.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Золотарева А.Ю.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Золотарева А.Ю.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30283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Золотарева А.Ю.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Золотарева А.Ю.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Золотарева Андрея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651-2614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